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center"/>
        <w:rPr>
          <w:sz w:val="26"/>
          <w:szCs w:val="26"/>
        </w:rPr>
      </w:pPr>
    </w:p>
    <w:p>
      <w:pPr>
        <w:spacing w:before="0" w:after="0"/>
        <w:ind w:firstLine="6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ind w:firstLine="6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Е.А. 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Гусейнова </w:t>
      </w:r>
      <w:r>
        <w:rPr>
          <w:rFonts w:ascii="Times New Roman" w:eastAsia="Times New Roman" w:hAnsi="Times New Roman" w:cs="Times New Roman"/>
          <w:sz w:val="28"/>
          <w:szCs w:val="28"/>
        </w:rPr>
        <w:t>Загиди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в </w:t>
      </w:r>
      <w:r>
        <w:rPr>
          <w:rStyle w:val="cat-OrganizationNamegrp-23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удостоверение: </w:t>
      </w:r>
      <w:r>
        <w:rPr>
          <w:rStyle w:val="cat-ExternalSystem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ExternalSystemDefinedgrp-31rplc-1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 ст. 32.2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0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постановлением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5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вину в совершении административного правонарушения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Гусейнова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3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согласно которому,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новленный срок не уплатил штраф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об административном задержании от 14.06.2024 года, согласно которому Гусейнов З.Н. был доставлен в дежурную часть УМВД-ОМВД по гор. Нефтеюганску 14.06.2024 года в 13 час. 30 мин.;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5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подвергнут административному наказанию, предусмотренному </w:t>
      </w:r>
      <w:r>
        <w:rPr>
          <w:rFonts w:ascii="Times New Roman" w:eastAsia="Times New Roman" w:hAnsi="Times New Roman" w:cs="Times New Roman"/>
          <w:sz w:val="28"/>
          <w:szCs w:val="28"/>
        </w:rPr>
        <w:t>ч.2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0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реестром правонарушений;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сведениями ГИС ГМП,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штраф по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5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оплачен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32.2 КоАП </w:t>
      </w:r>
      <w:r>
        <w:rPr>
          <w:rStyle w:val="cat-ExternalSystemDefinedgrp-30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30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учетом требований ст. 32.2 КоАП </w:t>
      </w:r>
      <w:r>
        <w:rPr>
          <w:rStyle w:val="cat-ExternalSystemDefinedgrp-30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последним днем </w:t>
      </w:r>
      <w:r>
        <w:rPr>
          <w:rFonts w:ascii="Times New Roman" w:eastAsia="Times New Roman" w:hAnsi="Times New Roman" w:cs="Times New Roman"/>
          <w:sz w:val="28"/>
          <w:szCs w:val="28"/>
        </w:rPr>
        <w:t>оплаты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Гусейновым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Сведения об оплате штрафа отсутствуют.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Гусейнова З.Н.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 1 ст. 20.25 Кодекса Российской Федерации об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Гусейнова </w:t>
      </w:r>
      <w:r>
        <w:rPr>
          <w:rFonts w:ascii="Times New Roman" w:eastAsia="Times New Roman" w:hAnsi="Times New Roman" w:cs="Times New Roman"/>
          <w:sz w:val="28"/>
          <w:szCs w:val="28"/>
        </w:rPr>
        <w:t>Загиди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30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административное наказание в виде ареста сроком на 02 (двое) 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административного задержания с 13 час. 30 мин. 14 июня 2024 года.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Е.А. Таскаева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6">
    <w:name w:val="cat-ExternalSystemDefined grp-32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OrganizationNamegrp-23rplc-8">
    <w:name w:val="cat-OrganizationName grp-23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ExternalSystemDefinedgrp-28rplc-11">
    <w:name w:val="cat-ExternalSystemDefined grp-28 rplc-11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ExternalSystemDefinedgrp-30rplc-21">
    <w:name w:val="cat-ExternalSystemDefined grp-30 rplc-21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ExternalSystemDefinedgrp-30rplc-40">
    <w:name w:val="cat-ExternalSystemDefined grp-30 rplc-40"/>
    <w:basedOn w:val="DefaultParagraphFont"/>
  </w:style>
  <w:style w:type="character" w:customStyle="1" w:styleId="cat-UserDefinedgrp-35rplc-43">
    <w:name w:val="cat-UserDefined grp-35 rplc-43"/>
    <w:basedOn w:val="DefaultParagraphFont"/>
  </w:style>
  <w:style w:type="character" w:customStyle="1" w:styleId="cat-ExternalSystemDefinedgrp-30rplc-45">
    <w:name w:val="cat-ExternalSystemDefined grp-30 rplc-45"/>
    <w:basedOn w:val="DefaultParagraphFont"/>
  </w:style>
  <w:style w:type="character" w:customStyle="1" w:styleId="cat-ExternalSystemDefinedgrp-30rplc-46">
    <w:name w:val="cat-ExternalSystemDefined grp-30 rplc-46"/>
    <w:basedOn w:val="DefaultParagraphFont"/>
  </w:style>
  <w:style w:type="character" w:customStyle="1" w:styleId="cat-ExternalSystemDefinedgrp-30rplc-47">
    <w:name w:val="cat-ExternalSystemDefined grp-30 rplc-47"/>
    <w:basedOn w:val="DefaultParagraphFont"/>
  </w:style>
  <w:style w:type="character" w:customStyle="1" w:styleId="cat-ExternalSystemDefinedgrp-30rplc-52">
    <w:name w:val="cat-ExternalSystemDefined grp-30 rplc-52"/>
    <w:basedOn w:val="DefaultParagraphFont"/>
  </w:style>
  <w:style w:type="character" w:customStyle="1" w:styleId="cat-UserDefinedgrp-37rplc-55">
    <w:name w:val="cat-UserDefined grp-3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